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389A" w14:textId="77777777" w:rsidR="008E228F" w:rsidRDefault="00CB071D">
      <w:pPr>
        <w:shd w:val="clear" w:color="auto" w:fill="C0C0C0"/>
        <w:spacing w:after="0" w:line="259" w:lineRule="auto"/>
        <w:ind w:left="0" w:right="0"/>
        <w:jc w:val="left"/>
      </w:pPr>
      <w:r>
        <w:rPr>
          <w:b/>
          <w:sz w:val="24"/>
          <w:szCs w:val="24"/>
        </w:rPr>
        <w:t>ANEXO I – FICHA DE INSCRIÇÃO</w:t>
      </w:r>
    </w:p>
    <w:p w14:paraId="359A4749" w14:textId="77777777" w:rsidR="008E228F" w:rsidRDefault="008E228F">
      <w:pPr>
        <w:spacing w:line="240" w:lineRule="auto"/>
        <w:jc w:val="center"/>
      </w:pPr>
    </w:p>
    <w:p w14:paraId="7AAD7F1A" w14:textId="77777777" w:rsidR="008E228F" w:rsidRDefault="00CB071D">
      <w:pPr>
        <w:spacing w:line="240" w:lineRule="auto"/>
        <w:jc w:val="center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UNIVERSIDADE FEDERAL DE SÃO JOÃO DEL-REI – UFSJ</w:t>
      </w:r>
    </w:p>
    <w:p w14:paraId="6CF20280" w14:textId="77777777" w:rsidR="008E228F" w:rsidRDefault="00CB071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FILOSOFIA – PPGFIL</w:t>
      </w:r>
    </w:p>
    <w:p w14:paraId="1B56E4A9" w14:textId="77777777" w:rsidR="008E228F" w:rsidRDefault="00CB071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DO MESTRADO ACADÊMICO / 2022</w:t>
      </w:r>
    </w:p>
    <w:p w14:paraId="6F8EDA1E" w14:textId="77777777" w:rsidR="008E228F" w:rsidRDefault="008E228F">
      <w:pPr>
        <w:spacing w:line="240" w:lineRule="auto"/>
        <w:rPr>
          <w:b/>
          <w:sz w:val="24"/>
          <w:szCs w:val="24"/>
        </w:rPr>
      </w:pPr>
    </w:p>
    <w:p w14:paraId="5652AFFA" w14:textId="77777777" w:rsidR="008E228F" w:rsidRDefault="00CB071D">
      <w:pPr>
        <w:spacing w:line="240" w:lineRule="auto"/>
        <w:rPr>
          <w:b/>
        </w:rPr>
      </w:pPr>
      <w:r>
        <w:rPr>
          <w:b/>
        </w:rPr>
        <w:t>1. Dados pessoais</w:t>
      </w:r>
    </w:p>
    <w:p w14:paraId="3D35E60F" w14:textId="77777777" w:rsidR="008E228F" w:rsidRDefault="008E228F">
      <w:pPr>
        <w:spacing w:line="240" w:lineRule="auto"/>
        <w:rPr>
          <w:b/>
        </w:rPr>
      </w:pPr>
    </w:p>
    <w:tbl>
      <w:tblPr>
        <w:tblStyle w:val="Style1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E228F" w14:paraId="1F1C4E12" w14:textId="77777777">
        <w:tc>
          <w:tcPr>
            <w:tcW w:w="9776" w:type="dxa"/>
            <w:shd w:val="clear" w:color="auto" w:fill="auto"/>
          </w:tcPr>
          <w:p w14:paraId="57C797E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8E228F" w14:paraId="3DA7167B" w14:textId="77777777">
        <w:tc>
          <w:tcPr>
            <w:tcW w:w="9776" w:type="dxa"/>
            <w:shd w:val="clear" w:color="auto" w:fill="auto"/>
          </w:tcPr>
          <w:p w14:paraId="1BEBBC64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Nacionalidade:</w:t>
            </w:r>
          </w:p>
        </w:tc>
      </w:tr>
      <w:tr w:rsidR="008E228F" w14:paraId="48129ECF" w14:textId="77777777">
        <w:tc>
          <w:tcPr>
            <w:tcW w:w="9776" w:type="dxa"/>
            <w:shd w:val="clear" w:color="auto" w:fill="auto"/>
          </w:tcPr>
          <w:p w14:paraId="4E163178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Endereço residencial completo:</w:t>
            </w:r>
          </w:p>
          <w:p w14:paraId="447498B1" w14:textId="77777777" w:rsidR="008E228F" w:rsidRDefault="008E228F">
            <w:pPr>
              <w:spacing w:before="120" w:after="120" w:line="240" w:lineRule="auto"/>
              <w:rPr>
                <w:b/>
              </w:rPr>
            </w:pPr>
          </w:p>
        </w:tc>
      </w:tr>
      <w:tr w:rsidR="008E228F" w14:paraId="34176569" w14:textId="77777777">
        <w:tc>
          <w:tcPr>
            <w:tcW w:w="9776" w:type="dxa"/>
            <w:shd w:val="clear" w:color="auto" w:fill="auto"/>
          </w:tcPr>
          <w:p w14:paraId="0D63433E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8E228F" w14:paraId="3723DFEE" w14:textId="77777777">
        <w:tc>
          <w:tcPr>
            <w:tcW w:w="9776" w:type="dxa"/>
            <w:shd w:val="clear" w:color="auto" w:fill="auto"/>
          </w:tcPr>
          <w:p w14:paraId="009A365B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</w:tr>
      <w:tr w:rsidR="008E228F" w14:paraId="562BFCF9" w14:textId="77777777">
        <w:tc>
          <w:tcPr>
            <w:tcW w:w="9776" w:type="dxa"/>
            <w:shd w:val="clear" w:color="auto" w:fill="auto"/>
          </w:tcPr>
          <w:p w14:paraId="76528101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RG (se candidato brasileiro):</w:t>
            </w:r>
          </w:p>
        </w:tc>
      </w:tr>
      <w:tr w:rsidR="008E228F" w14:paraId="1302E038" w14:textId="77777777">
        <w:tc>
          <w:tcPr>
            <w:tcW w:w="9776" w:type="dxa"/>
            <w:shd w:val="clear" w:color="auto" w:fill="auto"/>
          </w:tcPr>
          <w:p w14:paraId="7094AEC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CPF (se candidato brasileiro):</w:t>
            </w:r>
          </w:p>
        </w:tc>
      </w:tr>
      <w:tr w:rsidR="008E228F" w14:paraId="3E5A968D" w14:textId="77777777">
        <w:tc>
          <w:tcPr>
            <w:tcW w:w="9776" w:type="dxa"/>
            <w:shd w:val="clear" w:color="auto" w:fill="auto"/>
          </w:tcPr>
          <w:p w14:paraId="70606DA0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Número do passaporte (se candidato estrangeiro):</w:t>
            </w:r>
          </w:p>
        </w:tc>
      </w:tr>
    </w:tbl>
    <w:p w14:paraId="344E69C7" w14:textId="77777777" w:rsidR="008E228F" w:rsidRDefault="008E228F">
      <w:pPr>
        <w:spacing w:line="240" w:lineRule="auto"/>
        <w:rPr>
          <w:b/>
        </w:rPr>
      </w:pPr>
    </w:p>
    <w:p w14:paraId="3F3CC6DE" w14:textId="77777777" w:rsidR="008E228F" w:rsidRDefault="00CB071D">
      <w:pPr>
        <w:spacing w:line="240" w:lineRule="auto"/>
        <w:rPr>
          <w:b/>
        </w:rPr>
      </w:pPr>
      <w:r>
        <w:rPr>
          <w:b/>
        </w:rPr>
        <w:t>2. Dados do projeto de pesquisa</w:t>
      </w:r>
    </w:p>
    <w:p w14:paraId="19A608BE" w14:textId="77777777" w:rsidR="008E228F" w:rsidRDefault="008E228F">
      <w:pPr>
        <w:spacing w:line="240" w:lineRule="auto"/>
        <w:rPr>
          <w:b/>
        </w:rPr>
      </w:pPr>
    </w:p>
    <w:tbl>
      <w:tblPr>
        <w:tblStyle w:val="Style1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E228F" w14:paraId="124C77E8" w14:textId="77777777">
        <w:tc>
          <w:tcPr>
            <w:tcW w:w="9776" w:type="dxa"/>
            <w:shd w:val="clear" w:color="auto" w:fill="auto"/>
          </w:tcPr>
          <w:p w14:paraId="11AA2F8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Título do projeto:</w:t>
            </w:r>
          </w:p>
          <w:p w14:paraId="48EEF57C" w14:textId="77777777" w:rsidR="008E228F" w:rsidRDefault="008E228F">
            <w:pPr>
              <w:spacing w:before="120" w:after="120" w:line="240" w:lineRule="auto"/>
              <w:rPr>
                <w:b/>
              </w:rPr>
            </w:pPr>
          </w:p>
        </w:tc>
      </w:tr>
      <w:tr w:rsidR="008E228F" w14:paraId="233E3F68" w14:textId="77777777">
        <w:tc>
          <w:tcPr>
            <w:tcW w:w="9776" w:type="dxa"/>
            <w:shd w:val="clear" w:color="auto" w:fill="auto"/>
          </w:tcPr>
          <w:p w14:paraId="1AA0BB4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Linha de pesquisa do programa:</w:t>
            </w:r>
          </w:p>
        </w:tc>
      </w:tr>
      <w:tr w:rsidR="008E228F" w14:paraId="06CDB5F2" w14:textId="77777777">
        <w:tc>
          <w:tcPr>
            <w:tcW w:w="9776" w:type="dxa"/>
            <w:shd w:val="clear" w:color="auto" w:fill="auto"/>
          </w:tcPr>
          <w:p w14:paraId="261348BB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Nomes de 02 (dois) possíveis orientadores:</w:t>
            </w:r>
          </w:p>
          <w:p w14:paraId="4CDA0081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62523525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14:paraId="1CC9AECD" w14:textId="77777777" w:rsidR="008E228F" w:rsidRDefault="008E228F">
      <w:pPr>
        <w:spacing w:line="240" w:lineRule="auto"/>
        <w:rPr>
          <w:b/>
        </w:rPr>
      </w:pPr>
    </w:p>
    <w:p w14:paraId="0043B68F" w14:textId="77777777" w:rsidR="008E228F" w:rsidRDefault="008E228F">
      <w:pPr>
        <w:spacing w:line="240" w:lineRule="auto"/>
        <w:jc w:val="right"/>
        <w:rPr>
          <w:b/>
        </w:rPr>
      </w:pPr>
    </w:p>
    <w:p w14:paraId="40BF3563" w14:textId="77777777" w:rsidR="008E228F" w:rsidRDefault="008E228F">
      <w:pPr>
        <w:spacing w:line="240" w:lineRule="auto"/>
        <w:jc w:val="right"/>
        <w:rPr>
          <w:b/>
        </w:rPr>
      </w:pPr>
    </w:p>
    <w:p w14:paraId="026FDB9B" w14:textId="77777777" w:rsidR="008E228F" w:rsidRDefault="00CB071D">
      <w:pPr>
        <w:spacing w:line="240" w:lineRule="auto"/>
        <w:jc w:val="right"/>
        <w:rPr>
          <w:b/>
        </w:rPr>
      </w:pPr>
      <w:r>
        <w:rPr>
          <w:b/>
        </w:rPr>
        <w:t xml:space="preserve">___________________, _____ de ___________________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2022.</w:t>
      </w:r>
    </w:p>
    <w:p w14:paraId="1848737F" w14:textId="77777777" w:rsidR="008E228F" w:rsidRDefault="008E228F">
      <w:pPr>
        <w:spacing w:line="240" w:lineRule="auto"/>
        <w:jc w:val="right"/>
        <w:rPr>
          <w:b/>
        </w:rPr>
      </w:pPr>
    </w:p>
    <w:p w14:paraId="2E838CBB" w14:textId="77777777" w:rsidR="008E228F" w:rsidRDefault="008E228F">
      <w:pPr>
        <w:spacing w:before="600" w:after="0" w:line="240" w:lineRule="auto"/>
        <w:jc w:val="center"/>
        <w:rPr>
          <w:b/>
        </w:rPr>
      </w:pPr>
    </w:p>
    <w:p w14:paraId="07BAB841" w14:textId="77777777" w:rsidR="008E228F" w:rsidRDefault="00CB071D">
      <w:pPr>
        <w:spacing w:before="600" w:after="0" w:line="240" w:lineRule="auto"/>
        <w:jc w:val="center"/>
        <w:rPr>
          <w:b/>
        </w:rPr>
      </w:pPr>
      <w:r>
        <w:rPr>
          <w:b/>
        </w:rPr>
        <w:t>________________________________________________</w:t>
      </w:r>
    </w:p>
    <w:p w14:paraId="213B52AF" w14:textId="77777777" w:rsidR="008E228F" w:rsidRDefault="00CB071D">
      <w:pPr>
        <w:spacing w:line="240" w:lineRule="auto"/>
        <w:jc w:val="center"/>
      </w:pPr>
      <w:r>
        <w:rPr>
          <w:b/>
        </w:rPr>
        <w:t>Assinatura</w:t>
      </w:r>
    </w:p>
    <w:sectPr w:rsidR="008E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CCCD" w14:textId="77777777" w:rsidR="00F66D4C" w:rsidRDefault="00F66D4C">
      <w:pPr>
        <w:spacing w:line="240" w:lineRule="auto"/>
      </w:pPr>
      <w:r>
        <w:separator/>
      </w:r>
    </w:p>
  </w:endnote>
  <w:endnote w:type="continuationSeparator" w:id="0">
    <w:p w14:paraId="02804940" w14:textId="77777777" w:rsidR="00F66D4C" w:rsidRDefault="00F66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59BB" w14:textId="77777777" w:rsidR="008E228F" w:rsidRDefault="00CB071D">
    <w:pPr>
      <w:spacing w:after="74" w:line="237" w:lineRule="auto"/>
      <w:ind w:left="0" w:right="663"/>
      <w:rPr>
        <w:rFonts w:ascii="Arial" w:eastAsia="Arial" w:hAnsi="Arial" w:cs="Arial"/>
        <w:b/>
        <w:sz w:val="16"/>
        <w:szCs w:val="16"/>
        <w:highlight w:val="yell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036CE9" wp14:editId="00760D73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317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1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-70.85pt;margin-top:0pt;height:4.25pt;width:592.6pt;mso-wrap-distance-bottom:0pt;mso-wrap-distance-left:9pt;mso-wrap-distance-right:9pt;mso-wrap-distance-top:0pt;z-index:251659264;mso-width-relative:page;mso-height-relative:page;" coordsize="7526274,53975" o:gfxdata="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mHLef2AAAAAgBAAAPAAAAAAAAAAEAIAAAACIA&#10;AABkcnMvZG93bnJldi54bWxQSwECFAAUAAAACACHTuJAzrjIpnsCAACqCAAADgAAAAAAAAABACAA&#10;AAAnAQAAZHJzL2Uyb0RvYy54bWxQSwUGAAAAAAYABgBZAQAAFAYAAAAA&#10;">
              <o:lock v:ext="edit" aspectratio="f"/>
              <v:shape id="Shape 40998" o:spid="_x0000_s1026" o:spt="100" style="position:absolute;left:0;top:35979;height:17996;width:7526274;" fillcolor="#000000" filled="t" stroked="f" coordsize="7526274,17996" o:gfxdata="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0v4G8AAAA&#10;2wAAAA8AAAAAAAAAAQAgAAAAIgAAAGRycy9kb3ducmV2LnhtbFBLAQIUABQAAAAIAIdO4kAzLwWe&#10;OwAAADkAAAAQAAAAAAAAAAEAIAAAAAsBAABkcnMvc2hhcGV4bWwueG1sUEsFBgAAAAAGAAYAWwEA&#10;ALUDAAAAAA==&#10;" path="m0,0l7526274,0,7526274,17996,0,17996,0,0e">
                <v:fill on="t" focussize="0,0"/>
                <v:stroke on="f" miterlimit="1" joinstyle="miter"/>
                <v:imagedata o:title=""/>
                <o:lock v:ext="edit" aspectratio="f"/>
              </v:shape>
              <v:shape id="Shape 40999" o:spid="_x0000_s1026" o:spt="100" style="position:absolute;left:0;top:0;height:17996;width:7526274;" fillcolor="#000000" filled="t" stroked="f" coordsize="7526274,17996" o:gfxdata="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4Ghq5AAAA2wAA&#10;AA8AAAAAAAAAAQAgAAAAIgAAAGRycy9kb3ducmV2LnhtbFBLAQIUABQAAAAIAIdO4kAzLwWeOwAA&#10;ADkAAAAQAAAAAAAAAAEAIAAAAAgBAABkcnMvc2hhcGV4bWwueG1sUEsFBgAAAAAGAAYAWwEAALID&#10;AAAAAA==&#10;" path="m0,0l7526274,0,7526274,17996,0,17996,0,0e">
                <v:fill on="t" focussize="0,0"/>
                <v:stroke on="f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 w14:paraId="36B756F1" w14:textId="77777777" w:rsidR="008E228F" w:rsidRDefault="00CB071D">
    <w:pPr>
      <w:spacing w:after="74" w:line="237" w:lineRule="auto"/>
      <w:ind w:left="0" w:right="663"/>
      <w:rPr>
        <w:rFonts w:ascii="Arial" w:eastAsia="Arial" w:hAnsi="Arial" w:cs="Arial"/>
        <w:b/>
        <w:sz w:val="16"/>
        <w:szCs w:val="16"/>
        <w:highlight w:val="yellow"/>
      </w:rPr>
    </w:pPr>
    <w:r>
      <w:rPr>
        <w:rFonts w:ascii="Arial" w:eastAsia="Arial" w:hAnsi="Arial" w:cs="Arial"/>
        <w:b/>
        <w:sz w:val="16"/>
        <w:szCs w:val="16"/>
        <w:highlight w:val="yellow"/>
      </w:rPr>
      <w:t>PPGFIL</w:t>
    </w:r>
    <w:proofErr w:type="gramStart"/>
    <w:r>
      <w:rPr>
        <w:rFonts w:ascii="Arial" w:eastAsia="Arial" w:hAnsi="Arial" w:cs="Arial"/>
        <w:b/>
        <w:sz w:val="16"/>
        <w:szCs w:val="16"/>
        <w:highlight w:val="yellow"/>
      </w:rPr>
      <w:t xml:space="preserve">– 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Xº</w:t>
    </w:r>
    <w:proofErr w:type="spellEnd"/>
    <w:proofErr w:type="gramEnd"/>
    <w:r>
      <w:rPr>
        <w:rFonts w:ascii="Arial" w:eastAsia="Arial" w:hAnsi="Arial" w:cs="Arial"/>
        <w:b/>
        <w:sz w:val="16"/>
        <w:szCs w:val="16"/>
        <w:highlight w:val="yellow"/>
      </w:rPr>
      <w:t xml:space="preserve"> Andar – Sala XXX –  Campus Dom Bosco / UFSJ - Praça. Dom Helvécio, 74, Dom Bosco, São João del-Rei/MG </w:t>
    </w:r>
    <w:proofErr w:type="gramStart"/>
    <w:r>
      <w:rPr>
        <w:rFonts w:ascii="Arial" w:eastAsia="Arial" w:hAnsi="Arial" w:cs="Arial"/>
        <w:b/>
        <w:sz w:val="16"/>
        <w:szCs w:val="16"/>
        <w:highlight w:val="yellow"/>
      </w:rPr>
      <w:t>–  CEP</w:t>
    </w:r>
    <w:proofErr w:type="gramEnd"/>
    <w:r>
      <w:rPr>
        <w:rFonts w:ascii="Arial" w:eastAsia="Arial" w:hAnsi="Arial" w:cs="Arial"/>
        <w:b/>
        <w:sz w:val="16"/>
        <w:szCs w:val="16"/>
        <w:highlight w:val="yellow"/>
      </w:rPr>
      <w:t xml:space="preserve"> 36.301-160 –   Tel.: (XX) XXXX-XXXX - e-mail: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xxxxxxxxxxxxxxx</w:t>
    </w:r>
    <w:proofErr w:type="spellEnd"/>
    <w:r>
      <w:rPr>
        <w:rFonts w:ascii="Arial" w:eastAsia="Arial" w:hAnsi="Arial" w:cs="Arial"/>
        <w:b/>
        <w:sz w:val="16"/>
        <w:szCs w:val="16"/>
        <w:highlight w:val="yellow"/>
      </w:rPr>
      <w:t xml:space="preserve"> - url: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xxxxxxxxxxxxxxxxxxxxxxxxxxxx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A859" w14:textId="7AFC8737" w:rsidR="008E228F" w:rsidRDefault="00CB071D">
    <w:pPr>
      <w:spacing w:after="74" w:line="237" w:lineRule="auto"/>
      <w:ind w:left="0" w:right="55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PPGFIL – 2º Andar – Sala 2.33A – Campus Dom Bosco / UFSJ - Praça Dom Helvécio, 74, Dom Bosco, São João del-Rei/MG –  CEP 36.301-160 –   Tel.: (32) </w:t>
    </w:r>
    <w:r>
      <w:rPr>
        <w:rFonts w:ascii="Arial" w:eastAsia="Arial" w:hAnsi="Arial" w:cs="Arial"/>
        <w:b/>
        <w:color w:val="000000"/>
        <w:sz w:val="16"/>
        <w:szCs w:val="16"/>
      </w:rPr>
      <w:t>3379-519</w:t>
    </w:r>
    <w:r w:rsidR="00CB721D">
      <w:rPr>
        <w:rFonts w:ascii="Arial" w:eastAsia="Arial" w:hAnsi="Arial" w:cs="Arial"/>
        <w:b/>
        <w:color w:val="000000"/>
        <w:sz w:val="16"/>
        <w:szCs w:val="16"/>
      </w:rPr>
      <w:t>7</w:t>
    </w:r>
    <w:r>
      <w:rPr>
        <w:rFonts w:ascii="Arial" w:eastAsia="Arial" w:hAnsi="Arial" w:cs="Arial"/>
        <w:b/>
        <w:color w:val="000000"/>
        <w:sz w:val="16"/>
        <w:szCs w:val="16"/>
      </w:rPr>
      <w:t xml:space="preserve"> - e-mail: </w:t>
    </w:r>
    <w:hyperlink r:id="rId1">
      <w:r>
        <w:rPr>
          <w:rFonts w:ascii="Arial" w:eastAsia="Arial" w:hAnsi="Arial" w:cs="Arial"/>
          <w:b/>
          <w:color w:val="0563C1"/>
          <w:sz w:val="16"/>
          <w:szCs w:val="16"/>
          <w:u w:val="single"/>
        </w:rPr>
        <w:t>ppgfil@ufsj.edu.br</w:t>
      </w:r>
    </w:hyperlink>
    <w:r>
      <w:rPr>
        <w:rFonts w:ascii="Arial" w:eastAsia="Arial" w:hAnsi="Arial" w:cs="Arial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sz w:val="16"/>
        <w:szCs w:val="16"/>
      </w:rPr>
      <w:t xml:space="preserve">- url: </w:t>
    </w:r>
    <w:hyperlink r:id="rId2">
      <w:r>
        <w:rPr>
          <w:rFonts w:ascii="Arial" w:eastAsia="Arial" w:hAnsi="Arial" w:cs="Arial"/>
          <w:b/>
          <w:color w:val="0563C1"/>
          <w:sz w:val="16"/>
          <w:szCs w:val="16"/>
          <w:u w:val="single"/>
        </w:rPr>
        <w:t>https://ufsj.edu.br/ppgfil/</w:t>
      </w:r>
    </w:hyperlink>
    <w:r>
      <w:rPr>
        <w:rFonts w:ascii="Arial" w:eastAsia="Arial" w:hAnsi="Arial" w:cs="Arial"/>
        <w:sz w:val="16"/>
        <w:szCs w:val="16"/>
        <w:highlight w:val="white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EEB058" wp14:editId="1EF00952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31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-70.85pt;margin-top:0pt;height:4.25pt;width:592.6pt;mso-wrap-distance-bottom:0pt;mso-wrap-distance-left:9pt;mso-wrap-distance-right:9pt;mso-wrap-distance-top:0pt;z-index:251659264;mso-width-relative:page;mso-height-relative:page;" coordsize="7526274,53975" o:gfxdata="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hy3n9gAAAAIAQAADwAAAAAAAAABACAAAAAi&#10;AAAAZHJzL2Rvd25yZXYueG1sUEsBAhQAFAAAAAgAh07iQAto9F58AgAArggAAA4AAAAAAAAAAQAg&#10;AAAAJwEAAGRycy9lMm9Eb2MueG1sUEsFBgAAAAAGAAYAWQEAABUGAAAAAA==&#10;">
              <o:lock v:ext="edit" aspectratio="f"/>
              <v:shape id="Shape 40998" o:spid="_x0000_s1026" o:spt="100" style="position:absolute;left:0;top:35979;height:17996;width:7526274;" fillcolor="#000000" filled="t" stroked="f" coordsize="7526274,17996" o:gfxdata="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z+Hy8AAAA&#10;3gAAAA8AAAAAAAAAAQAgAAAAIgAAAGRycy9kb3ducmV2LnhtbFBLAQIUABQAAAAIAIdO4kAzLwWe&#10;OwAAADkAAAAQAAAAAAAAAAEAIAAAAAsBAABkcnMvc2hhcGV4bWwueG1sUEsFBgAAAAAGAAYAWwEA&#10;ALUDAAAAAA==&#10;" path="m0,0l7526274,0,7526274,17996,0,17996,0,0e">
                <v:fill on="t" focussize="0,0"/>
                <v:stroke on="f" miterlimit="1" joinstyle="miter"/>
                <v:imagedata o:title=""/>
                <o:lock v:ext="edit" aspectratio="f"/>
              </v:shape>
              <v:shape id="Shape 40999" o:spid="_x0000_s1026" o:spt="100" style="position:absolute;left:0;top:0;height:17996;width:7526274;" fillcolor="#000000" filled="t" stroked="f" coordsize="7526274,17996" o:gfxdata="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f13n&#10;wAAAAN4AAAAPAAAAAAAAAAEAIAAAACIAAABkcnMvZG93bnJldi54bWxQSwECFAAUAAAACACHTuJA&#10;My8FnjsAAAA5AAAAEAAAAAAAAAABACAAAAAPAQAAZHJzL3NoYXBleG1sLnhtbFBLBQYAAAAABgAG&#10;AFsBAAC5AwAAAAA=&#10;" path="m0,0l7526274,0,7526274,17996,0,17996,0,0e">
                <v:fill on="t" focussize="0,0"/>
                <v:stroke on="f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98EC" w14:textId="77777777" w:rsidR="008E228F" w:rsidRDefault="00CB071D">
    <w:pPr>
      <w:spacing w:after="0" w:line="259" w:lineRule="auto"/>
      <w:ind w:left="-1365" w:right="-1076"/>
      <w:jc w:val="left"/>
    </w:pP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5C378A0" wp14:editId="36F74A52">
              <wp:simplePos x="0" y="0"/>
              <wp:positionH relativeFrom="column">
                <wp:posOffset>-865505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4" name="Shape 40994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5" name="Shape 40995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-68.15pt;margin-top:0pt;height:4.25pt;width:592.6pt;mso-wrap-distance-bottom:0pt;mso-wrap-distance-left:9pt;mso-wrap-distance-right:9pt;mso-wrap-distance-top:0pt;z-index:251659264;mso-width-relative:page;mso-height-relative:page;" coordsize="7526274,53975" o:gfxdata="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Cq7oNgAAAAIAQAADwAAAAAAAAABACAAAAAi&#10;AAAAZHJzL2Rvd25yZXYueG1sUEsBAhQAFAAAAAgAh07iQCR/sg58AgAAsAgAAA4AAAAAAAAAAQAg&#10;AAAAJwEAAGRycy9lMm9Eb2MueG1sUEsFBgAAAAAGAAYAWQEAABUGAAAAAA==&#10;">
              <o:lock v:ext="edit" aspectratio="f"/>
              <v:shape id="Shape 40994" o:spid="_x0000_s1026" o:spt="100" style="position:absolute;left:0;top:35979;height:17996;width:7526274;" fillcolor="#000000" filled="t" stroked="f" coordsize="7526274,17996" o:gfxdata="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fvJ5&#10;wAAAAN4AAAAPAAAAAAAAAAEAIAAAACIAAABkcnMvZG93bnJldi54bWxQSwECFAAUAAAACACHTuJA&#10;My8FnjsAAAA5AAAAEAAAAAAAAAABACAAAAAPAQAAZHJzL3NoYXBleG1sLnhtbFBLBQYAAAAABgAG&#10;AFsBAAC5AwAAAAA=&#10;" path="m0,0l7526274,0,7526274,17996,0,17996,0,0e">
                <v:fill on="t" focussize="0,0"/>
                <v:stroke on="f" miterlimit="1" joinstyle="miter"/>
                <v:imagedata o:title=""/>
                <o:lock v:ext="edit" aspectratio="f"/>
              </v:shape>
              <v:shape id="Shape 40995" o:spid="_x0000_s1026" o:spt="100" style="position:absolute;left:0;top:0;height:17996;width:7526274;" fillcolor="#000000" filled="t" stroked="f" coordsize="7526274,17996" o:gfxdata="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Mlfi&#10;wAAAAN4AAAAPAAAAAAAAAAEAIAAAACIAAABkcnMvZG93bnJldi54bWxQSwECFAAUAAAACACHTuJA&#10;My8FnjsAAAA5AAAAEAAAAAAAAAABACAAAAAPAQAAZHJzL3NoYXBleG1sLnhtbFBLBQYAAAAABgAG&#10;AFsBAAC5AwAAAAA=&#10;" path="m0,0l7526274,0,7526274,17996,0,17996,0,0e">
                <v:fill on="t" focussize="0,0"/>
                <v:stroke on="f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 w14:paraId="284160BD" w14:textId="77777777" w:rsidR="008E228F" w:rsidRDefault="00CB071D">
    <w:pPr>
      <w:spacing w:after="74" w:line="237" w:lineRule="auto"/>
      <w:ind w:left="0" w:right="663"/>
      <w:jc w:val="left"/>
    </w:pPr>
    <w:r>
      <w:rPr>
        <w:rFonts w:ascii="Arial" w:eastAsia="Arial" w:hAnsi="Arial" w:cs="Arial"/>
        <w:b/>
        <w:sz w:val="16"/>
        <w:szCs w:val="16"/>
      </w:rPr>
      <w:t xml:space="preserve">PPGPSI </w:t>
    </w:r>
    <w:proofErr w:type="gramStart"/>
    <w:r>
      <w:rPr>
        <w:rFonts w:ascii="Arial" w:eastAsia="Arial" w:hAnsi="Arial" w:cs="Arial"/>
        <w:b/>
        <w:sz w:val="16"/>
        <w:szCs w:val="16"/>
      </w:rPr>
      <w:t>–  1.º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Andar – Sala1.53 –  Praça. Dom Helvécio, 74, Fábricas, São João del-Rei/MG </w:t>
    </w:r>
    <w:proofErr w:type="gramStart"/>
    <w:r>
      <w:rPr>
        <w:rFonts w:ascii="Arial" w:eastAsia="Arial" w:hAnsi="Arial" w:cs="Arial"/>
        <w:b/>
        <w:sz w:val="16"/>
        <w:szCs w:val="16"/>
      </w:rPr>
      <w:t>–  CEP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36.301-160 –   Tel.: (32) 3379-5140 - e-mail: </w:t>
    </w:r>
    <w:r>
      <w:rPr>
        <w:rFonts w:ascii="Arial" w:eastAsia="Arial" w:hAnsi="Arial" w:cs="Arial"/>
        <w:b/>
        <w:color w:val="0000FF"/>
        <w:sz w:val="16"/>
        <w:szCs w:val="16"/>
        <w:u w:val="single"/>
      </w:rPr>
      <w:t>ppgpsi@ufsj.edu.br</w:t>
    </w:r>
    <w:r>
      <w:rPr>
        <w:rFonts w:ascii="Arial" w:eastAsia="Arial" w:hAnsi="Arial" w:cs="Arial"/>
        <w:b/>
        <w:sz w:val="16"/>
        <w:szCs w:val="16"/>
      </w:rPr>
      <w:t xml:space="preserve"> - url: </w:t>
    </w:r>
    <w:r>
      <w:rPr>
        <w:rFonts w:ascii="Arial" w:eastAsia="Arial" w:hAnsi="Arial" w:cs="Arial"/>
        <w:b/>
        <w:color w:val="0000FF"/>
        <w:sz w:val="16"/>
        <w:szCs w:val="16"/>
        <w:u w:val="single"/>
      </w:rPr>
      <w:t>http://www.ufsj.edu.br/ppgpsi</w:t>
    </w:r>
    <w:r>
      <w:rPr>
        <w:rFonts w:ascii="Arial" w:eastAsia="Arial" w:hAnsi="Arial" w:cs="Arial"/>
        <w:b/>
        <w:sz w:val="16"/>
        <w:szCs w:val="16"/>
      </w:rPr>
      <w:t xml:space="preserve"> </w:t>
    </w:r>
  </w:p>
  <w:p w14:paraId="6F2905AE" w14:textId="77777777" w:rsidR="008E228F" w:rsidRDefault="00CB071D">
    <w:pPr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0AC2" w14:textId="77777777" w:rsidR="00F66D4C" w:rsidRDefault="00F66D4C">
      <w:pPr>
        <w:spacing w:after="0"/>
      </w:pPr>
      <w:r>
        <w:separator/>
      </w:r>
    </w:p>
  </w:footnote>
  <w:footnote w:type="continuationSeparator" w:id="0">
    <w:p w14:paraId="33C48A10" w14:textId="77777777" w:rsidR="00F66D4C" w:rsidRDefault="00F66D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9E4B" w14:textId="77777777" w:rsidR="008E228F" w:rsidRDefault="00CB071D">
    <w:pPr>
      <w:spacing w:after="0" w:line="259" w:lineRule="auto"/>
      <w:ind w:left="-1419" w:right="8768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520D785" wp14:editId="47F8DE8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9525" b="952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17A461" w14:textId="77777777" w:rsidR="008E228F" w:rsidRDefault="00CB071D">
                            <w:pPr>
                              <w:spacing w:after="160" w:line="259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0D785" id="Grupo 1" o:spid="_x0000_s1026" style="position:absolute;left:0;text-align:left;margin-left:0;margin-top:4.75pt;width:78.75pt;height:78.75pt;z-index:251654656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">
              <v:rect id="Rectangle 5" o:spid="_x0000_s1027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<v:textbox inset="0,0,0,0">
                  <w:txbxContent>
                    <w:p w14:paraId="7D17A461" w14:textId="77777777" w:rsidR="008E228F" w:rsidRDefault="00CB071D">
                      <w:pPr>
                        <w:spacing w:after="160" w:line="259" w:lineRule="auto"/>
                        <w:ind w:left="0" w:right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17D0F39" wp14:editId="25BDCA10">
              <wp:simplePos x="0" y="0"/>
              <wp:positionH relativeFrom="column">
                <wp:posOffset>4505325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20955" b="2667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</a:ln>
                    </wps:spPr>
                    <wps:txbx>
                      <w:txbxContent>
                        <w:p w14:paraId="113AF3D5" w14:textId="77777777" w:rsidR="008E228F" w:rsidRDefault="00CB071D">
                          <w:pPr>
                            <w:jc w:val="center"/>
                          </w:pPr>
                          <w: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D0F3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354.75pt;margin-top:22.15pt;width:76.35pt;height:110.6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" strokecolor="#c00000" strokeweight="3pt">
              <v:textbox style="mso-fit-shape-to-text:t">
                <w:txbxContent>
                  <w:p w14:paraId="113AF3D5" w14:textId="77777777" w:rsidR="008E228F" w:rsidRDefault="00CB071D">
                    <w:pPr>
                      <w:jc w:val="center"/>
                    </w:pPr>
                    <w:r>
                      <w:t>logo da pós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60547A" w14:textId="77777777" w:rsidR="008E228F" w:rsidRDefault="008E228F">
    <w:pPr>
      <w:tabs>
        <w:tab w:val="center" w:pos="4680"/>
        <w:tab w:val="right" w:pos="9360"/>
      </w:tabs>
      <w:spacing w:after="0" w:line="240" w:lineRule="auto"/>
      <w:ind w:hanging="10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068" w14:textId="77777777" w:rsidR="008E228F" w:rsidRDefault="008E228F">
    <w:pPr>
      <w:widowControl w:val="0"/>
      <w:spacing w:after="0" w:line="276" w:lineRule="auto"/>
      <w:ind w:left="0" w:right="0"/>
      <w:jc w:val="left"/>
    </w:pPr>
  </w:p>
  <w:tbl>
    <w:tblPr>
      <w:tblStyle w:val="Style13"/>
      <w:tblW w:w="9411" w:type="dxa"/>
      <w:jc w:val="right"/>
      <w:tblInd w:w="0" w:type="dxa"/>
      <w:tblLayout w:type="fixed"/>
      <w:tblLook w:val="04A0" w:firstRow="1" w:lastRow="0" w:firstColumn="1" w:lastColumn="0" w:noHBand="0" w:noVBand="1"/>
    </w:tblPr>
    <w:tblGrid>
      <w:gridCol w:w="7194"/>
      <w:gridCol w:w="739"/>
      <w:gridCol w:w="739"/>
      <w:gridCol w:w="739"/>
    </w:tblGrid>
    <w:tr w:rsidR="008E228F" w14:paraId="5F441DF6" w14:textId="77777777">
      <w:trPr>
        <w:trHeight w:val="311"/>
        <w:jc w:val="right"/>
      </w:trPr>
      <w:tc>
        <w:tcPr>
          <w:tcW w:w="7194" w:type="dxa"/>
          <w:shd w:val="clear" w:color="auto" w:fill="404040"/>
          <w:vAlign w:val="center"/>
        </w:tcPr>
        <w:p w14:paraId="20590F22" w14:textId="77777777" w:rsidR="008E228F" w:rsidRDefault="00CB071D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rPr>
              <w:rFonts w:ascii="Times New Roman" w:eastAsia="Times New Roman" w:hAnsi="Times New Roman" w:cs="Times New Roman"/>
              <w:smallCaps/>
              <w:color w:val="FFFFFF"/>
            </w:rPr>
          </w:pPr>
          <w:r>
            <w:rPr>
              <w:rFonts w:ascii="Times New Roman" w:eastAsia="Times New Roman" w:hAnsi="Times New Roman" w:cs="Times New Roman"/>
              <w:smallCaps/>
              <w:noProof/>
              <w:color w:val="FFFFFF"/>
            </w:rPr>
            <w:drawing>
              <wp:inline distT="0" distB="0" distL="0" distR="0" wp14:anchorId="7CFD7ECE" wp14:editId="23F6B17A">
                <wp:extent cx="1306830" cy="630555"/>
                <wp:effectExtent l="0" t="0" r="0" b="0"/>
                <wp:docPr id="9" name="image10.png" descr="Uma imagem contendo mesa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0.png" descr="Uma imagem contendo mesa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" w:type="dxa"/>
          <w:shd w:val="clear" w:color="auto" w:fill="404040"/>
        </w:tcPr>
        <w:p w14:paraId="13A64DAB" w14:textId="77777777" w:rsidR="008E228F" w:rsidRDefault="008E228F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rPr>
              <w:rFonts w:ascii="Times New Roman" w:eastAsia="Times New Roman" w:hAnsi="Times New Roman" w:cs="Times New Roman"/>
              <w:smallCaps/>
              <w:color w:val="FFFFFF"/>
            </w:rPr>
          </w:pPr>
        </w:p>
      </w:tc>
      <w:tc>
        <w:tcPr>
          <w:tcW w:w="739" w:type="dxa"/>
          <w:shd w:val="clear" w:color="auto" w:fill="404040"/>
          <w:vAlign w:val="center"/>
        </w:tcPr>
        <w:p w14:paraId="6DFE4314" w14:textId="77777777" w:rsidR="008E228F" w:rsidRDefault="008E228F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rPr>
              <w:rFonts w:ascii="Times New Roman" w:eastAsia="Times New Roman" w:hAnsi="Times New Roman" w:cs="Times New Roman"/>
              <w:smallCaps/>
              <w:color w:val="FFFFFF"/>
            </w:rPr>
          </w:pPr>
        </w:p>
      </w:tc>
      <w:tc>
        <w:tcPr>
          <w:tcW w:w="739" w:type="dxa"/>
          <w:shd w:val="clear" w:color="auto" w:fill="404040"/>
          <w:vAlign w:val="center"/>
        </w:tcPr>
        <w:p w14:paraId="4E604BAD" w14:textId="77777777" w:rsidR="008E228F" w:rsidRDefault="008E228F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jc w:val="right"/>
            <w:rPr>
              <w:rFonts w:ascii="Times New Roman" w:eastAsia="Times New Roman" w:hAnsi="Times New Roman" w:cs="Times New Roman"/>
              <w:smallCaps/>
              <w:color w:val="FFFFFF"/>
              <w:sz w:val="36"/>
              <w:szCs w:val="36"/>
            </w:rPr>
          </w:pPr>
        </w:p>
      </w:tc>
    </w:tr>
  </w:tbl>
  <w:p w14:paraId="533E58B5" w14:textId="77777777" w:rsidR="008E228F" w:rsidRDefault="008E228F">
    <w:pPr>
      <w:spacing w:after="0" w:line="259" w:lineRule="auto"/>
      <w:ind w:left="-1419" w:right="8768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FECF" w14:textId="77777777" w:rsidR="008E228F" w:rsidRDefault="00CB071D">
    <w:pPr>
      <w:spacing w:after="0" w:line="259" w:lineRule="auto"/>
      <w:ind w:left="-1419" w:right="8768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A25C90" wp14:editId="64C5EEFB">
          <wp:simplePos x="0" y="0"/>
          <wp:positionH relativeFrom="page">
            <wp:posOffset>3949065</wp:posOffset>
          </wp:positionH>
          <wp:positionV relativeFrom="page">
            <wp:posOffset>212725</wp:posOffset>
          </wp:positionV>
          <wp:extent cx="3240405" cy="658495"/>
          <wp:effectExtent l="0" t="0" r="0" b="0"/>
          <wp:wrapSquare wrapText="bothSides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86DF7F7" wp14:editId="4DCE7DF8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B0E78" w14:textId="77777777" w:rsidR="008E228F" w:rsidRDefault="00CB071D">
                            <w:pPr>
                              <w:spacing w:after="160" w:line="259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DF7F7" id="Grupo 4" o:spid="_x0000_s1030" style="position:absolute;left:0;text-align:left;margin-left:24.4pt;margin-top:4.75pt;width:78.75pt;height:78.75pt;z-index:251659776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47EB0E78" w14:textId="77777777" w:rsidR="008E228F" w:rsidRDefault="00CB071D">
                      <w:pPr>
                        <w:spacing w:after="160" w:line="259" w:lineRule="auto"/>
                        <w:ind w:left="0" w:right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▪"/>
      <w:lvlJc w:val="left"/>
      <w:pPr>
        <w:ind w:left="1135" w:hanging="113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932" w:hanging="19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2" w:hanging="26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2" w:hanging="33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092" w:hanging="409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2" w:hanging="481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2" w:hanging="55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252" w:hanging="62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2" w:hanging="69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766A7A8"/>
    <w:multiLevelType w:val="singleLevel"/>
    <w:tmpl w:val="0766A7A8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674844283">
    <w:abstractNumId w:val="2"/>
  </w:num>
  <w:num w:numId="2" w16cid:durableId="2132085832">
    <w:abstractNumId w:val="1"/>
  </w:num>
  <w:num w:numId="3" w16cid:durableId="1803695921">
    <w:abstractNumId w:val="4"/>
  </w:num>
  <w:num w:numId="4" w16cid:durableId="1503085043">
    <w:abstractNumId w:val="3"/>
  </w:num>
  <w:num w:numId="5" w16cid:durableId="56880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8F"/>
    <w:rsid w:val="000710A9"/>
    <w:rsid w:val="001F7FA9"/>
    <w:rsid w:val="00360EF5"/>
    <w:rsid w:val="003841BB"/>
    <w:rsid w:val="006679A4"/>
    <w:rsid w:val="00796CFB"/>
    <w:rsid w:val="008E228F"/>
    <w:rsid w:val="00A16A4C"/>
    <w:rsid w:val="00C05E24"/>
    <w:rsid w:val="00CB071D"/>
    <w:rsid w:val="00CB721D"/>
    <w:rsid w:val="00E005BD"/>
    <w:rsid w:val="00F66D4C"/>
    <w:rsid w:val="2C9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C190"/>
  <w15:docId w15:val="{6E1CAF6D-46C2-4502-954D-56D57CC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3" w:line="248" w:lineRule="auto"/>
      <w:ind w:left="10" w:right="29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hd w:val="clear" w:color="auto" w:fill="C0C0C0"/>
      <w:spacing w:after="0" w:line="259" w:lineRule="auto"/>
      <w:ind w:right="0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hd w:val="clear" w:color="auto" w:fill="C0C0C0"/>
      <w:spacing w:after="0" w:line="259" w:lineRule="auto"/>
      <w:ind w:right="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Pr>
      <w:color w:val="000000"/>
    </w:rPr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67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Marco Alves</cp:lastModifiedBy>
  <cp:revision>2</cp:revision>
  <dcterms:created xsi:type="dcterms:W3CDTF">2022-05-27T17:25:00Z</dcterms:created>
  <dcterms:modified xsi:type="dcterms:W3CDTF">2022-05-27T17:25:00Z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C0968D397D47478A9E400C05894D84F1</vt:lpwstr>
  </property>
</Properties>
</file>